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apprentice    </w:t>
      </w:r>
      <w:r>
        <w:t xml:space="preserve">   battle of tours    </w:t>
      </w:r>
      <w:r>
        <w:t xml:space="preserve">   benedictine rule    </w:t>
      </w:r>
      <w:r>
        <w:t xml:space="preserve">   canon law    </w:t>
      </w:r>
      <w:r>
        <w:t xml:space="preserve">   capital    </w:t>
      </w:r>
      <w:r>
        <w:t xml:space="preserve">   charlemagne    </w:t>
      </w:r>
      <w:r>
        <w:t xml:space="preserve">   charles martel    </w:t>
      </w:r>
      <w:r>
        <w:t xml:space="preserve">   charter    </w:t>
      </w:r>
      <w:r>
        <w:t xml:space="preserve">   chivalry    </w:t>
      </w:r>
      <w:r>
        <w:t xml:space="preserve">   clovis    </w:t>
      </w:r>
      <w:r>
        <w:t xml:space="preserve">   excommunication    </w:t>
      </w:r>
      <w:r>
        <w:t xml:space="preserve">   feudal contract    </w:t>
      </w:r>
      <w:r>
        <w:t xml:space="preserve">   feudalism    </w:t>
      </w:r>
      <w:r>
        <w:t xml:space="preserve">   fief    </w:t>
      </w:r>
      <w:r>
        <w:t xml:space="preserve">   franks    </w:t>
      </w:r>
      <w:r>
        <w:t xml:space="preserve">   friar    </w:t>
      </w:r>
      <w:r>
        <w:t xml:space="preserve">   interdict    </w:t>
      </w:r>
      <w:r>
        <w:t xml:space="preserve">   journeyman    </w:t>
      </w:r>
      <w:r>
        <w:t xml:space="preserve">   knight    </w:t>
      </w:r>
      <w:r>
        <w:t xml:space="preserve">   magyars    </w:t>
      </w:r>
      <w:r>
        <w:t xml:space="preserve">   manor    </w:t>
      </w:r>
      <w:r>
        <w:t xml:space="preserve">   medieval    </w:t>
      </w:r>
      <w:r>
        <w:t xml:space="preserve">   middle class    </w:t>
      </w:r>
      <w:r>
        <w:t xml:space="preserve">   papal supremacy    </w:t>
      </w:r>
      <w:r>
        <w:t xml:space="preserve">   partnership    </w:t>
      </w:r>
      <w:r>
        <w:t xml:space="preserve">   sacrament    </w:t>
      </w:r>
      <w:r>
        <w:t xml:space="preserve">   secular    </w:t>
      </w:r>
      <w:r>
        <w:t xml:space="preserve">   serf    </w:t>
      </w:r>
      <w:r>
        <w:t xml:space="preserve">   St. francis of Assisi    </w:t>
      </w:r>
      <w:r>
        <w:t xml:space="preserve">   tenant farmer    </w:t>
      </w:r>
      <w:r>
        <w:t xml:space="preserve">   tournament    </w:t>
      </w:r>
      <w:r>
        <w:t xml:space="preserve">   troubadour    </w:t>
      </w:r>
      <w:r>
        <w:t xml:space="preserve">   vassal    </w:t>
      </w:r>
      <w:r>
        <w:t xml:space="preserve">   vikings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word search</dc:title>
  <dcterms:created xsi:type="dcterms:W3CDTF">2021-10-11T03:33:47Z</dcterms:created>
  <dcterms:modified xsi:type="dcterms:W3CDTF">2021-10-11T03:33:47Z</dcterms:modified>
</cp:coreProperties>
</file>