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8:1-3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party that was formed from Free-Soilers, Whigs and Democrats in 1854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fighting using surprise attacks and hit-and-run tactics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president of the Confederacy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Dred Scott v Sanford case stated _?_  did not have the right to outlaw slavery in any territory.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leader of the Confederate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After the raid on the federal arsenal and John Brown was hung for treason, people thought of him as a _?_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compromise that kept the number of slave and free states equal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Senator John _?_ was a huge supporter of the south and slavery, and even secession.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Stephen Douglas introduced this bill to set up government in newly organized territories in part of the Louisiana Purchase.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Successful governing requires _?_, the willingness to accept laws whether or not a person agreed with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popular _?_ is the right of people to create their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winner of the 1860 Presidential election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Missourians who crossed the border to illegally vote in Kansas eletions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Because California wanted to enter the Union as a free state, some southern states threatened to _?_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Fugitive Slave Act of 1850 _?_ all citizens to to help catch and return runaway slaves to their owners.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Created in 1848, the _?_ Party's main goal was to keep slavery out of the western territories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8:1-3 Review</dc:title>
  <dcterms:created xsi:type="dcterms:W3CDTF">2021-10-11T03:35:42Z</dcterms:created>
  <dcterms:modified xsi:type="dcterms:W3CDTF">2021-10-11T03:35:42Z</dcterms:modified>
</cp:coreProperties>
</file>