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8-9 Vocab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Equal Credit Opportunity Act prevents bias and _______________ against different groups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written statement of a consumer's credit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court order that allows creditors to collect debts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Credit Score is also known as your __________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point system used to describe how creditworthy 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terrible habit that occurs when you buy without thinking is called __________ buying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online scam, illegal, users are known as phishers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complete record of your borrowing and repayment performance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class, we studied the 5 C's of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Credit card companies often have a period to pay off a balance without charging interest known as a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Four letter grades you can receive on a credit rating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formula for calculating interest is I = _ _ 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8-9 Vocab Crossword Puzzle</dc:title>
  <dcterms:created xsi:type="dcterms:W3CDTF">2021-10-11T03:34:44Z</dcterms:created>
  <dcterms:modified xsi:type="dcterms:W3CDTF">2021-10-11T03:34:44Z</dcterms:modified>
</cp:coreProperties>
</file>