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8-9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Organelle found in plants that captures energy from the sun and turns it into chemicle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used by plants to capture light energy and convert carbon dioxide and water into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that relaeses by breaking down glucose and other food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that does not require oxygen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Reaction in photosynthesis that converts light energy to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Compound used by cells to store and release energy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Reactions in photosynthesis that does not need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Principle pigment of plants and other photosynthesis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set of reactions in cellular respiration in which a molecule is broken into two molecules of pyruvic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by which cells release energy in the absence of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Second stage of cellular respiration in which pyruvic acid is broken down into carbon dioxide in a series of energy extracting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Light absorbing molecule used by plants to absorbe the sun's enrgy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that requires oxygen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8-9 vocab</dc:title>
  <dcterms:created xsi:type="dcterms:W3CDTF">2021-10-11T03:34:10Z</dcterms:created>
  <dcterms:modified xsi:type="dcterms:W3CDTF">2021-10-11T03:34:10Z</dcterms:modified>
</cp:coreProperties>
</file>