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8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set of reactions in photosynthesis that do not require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fluid portion of the chloroplasts, outside of the thylakoids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set of reactions in photosynthesis that use energy from light to produce ATP and NADPH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cluster of chlorophyll and proteins found in Thylakoids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light-independent reactions of photosynthesis in which energy from ATP and NADPH is used to build high-enrgy compounds such as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carrier molecule that transfer high-energy electrons from chlorophyll to other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process used by plants and other autotrophs to capture light energy and use it to power chemical reactions that convert carbon dioxide and water into oxygen and energy-rich carbohydrates such as sugars and starches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series of electron carrier proteins that shuttle high-energy electrons during ATP-generating reactions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compound used by cells to store and release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organism that obtains food by consuming other living things; also called consumer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cluster of proteins that span the cell membrane and allow hydrogen ions to pass through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organism that is able to capture energy from sunlight or chemicals and use it to produce its own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light-absorbing molecule used by plants to gather the sun's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principal pigment of plants and other photsynthetic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sac like photosynthesis membranes found in chloroplasts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</dc:title>
  <dcterms:created xsi:type="dcterms:W3CDTF">2021-10-11T03:33:21Z</dcterms:created>
  <dcterms:modified xsi:type="dcterms:W3CDTF">2021-10-11T03:33:21Z</dcterms:modified>
</cp:coreProperties>
</file>