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8 - A Growing State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Longhorn horns measure _______________ feet across!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Industrialized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___________________ and Spanish cattle mixed and became a new breed.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Textile mills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Texas had only ___________________ miles of railroad track in 1860.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Line Riders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_________________________ life was negatively affected by these changes in Texas.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1910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group of workers came to Texas to build the railroads.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Spindletop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farmers use to pump water into the farmhouse or barn?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Richard King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drove cattle up the Chisholm Trail to Kansas&gt;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Anglo American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one of the new settlers who helped with development and growth of this industry?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1913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Rode along the borders of a ranch to watch cattle.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Natural Gas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time of rapid growth?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1925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discovery at _____________________ was Texas's first major oil well.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American Indian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 factory that cleans an processes oil into products such as gasoline and kerosene?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Chinese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After the oil boom, Texas became more _____________________________.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Oil Refinery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else did drillers find while drilling for oil?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Windmills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what year was a natural gas field discovered in the Texas Panhandle of Amarillo?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four hundred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a group of businesses that make a type of product or provides a type of service.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Assembly line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what year did Henry Ford bring his new technology toTexas?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Eight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____________________ moves a product past workers who stay in place.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Lizzie Johnson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By what year did Texas have a number of cotton mills?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Industry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________________________ manufactured cotton cloth.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Boom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8 - A Growing State</dc:title>
  <dcterms:created xsi:type="dcterms:W3CDTF">2021-10-11T03:34:51Z</dcterms:created>
  <dcterms:modified xsi:type="dcterms:W3CDTF">2021-10-11T03:34:51Z</dcterms:modified>
</cp:coreProperties>
</file>