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American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truly mechanized factory in 1813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 sailing ships which were built for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Cyrus McCormick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With industrialization, _______ traditional role in household industrial disappeared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built slowly, with only a few thousand miles of track in the 1840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 Whitney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John Deere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Samuel 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connected the Hudson River to the western frontier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Robert Fulton sends the first steamship up the Hudson River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American History</dc:title>
  <dcterms:created xsi:type="dcterms:W3CDTF">2021-10-11T03:33:35Z</dcterms:created>
  <dcterms:modified xsi:type="dcterms:W3CDTF">2021-10-11T03:33:35Z</dcterms:modified>
</cp:coreProperties>
</file>