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Buying a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%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%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or people that own a rented house or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Required by mortgage holders, a type of insurance that covers damage to the home due to fire and other natural disasters; also covers the contents of the home in case of theft or vandalism.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mortgage in which the monthly payment and the APR may change, as specified in the signed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 of home ownership where each unit is individually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costs that occur on a regular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% of gross income people should spend on 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rents a house or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ratio of monthly expenses to monthly gross income; offers a realistic view as to where a person stands financially with the amount of debt presently being carried.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factor banks use when deciding whether to lend money for a mortgage; ideally &lt;28%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by a bank of taking possession of a home when the homeowner cannot pay the mortgage.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one-time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earnest money, or good-faith deposit, is the money paid to the seller by an interested buyer to show that the buyer is serious about buying the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money the bank collects from borrowers, for insurance and property taxes; the bank pays those bills for the homeowner when they are 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factor banks use when deciding whether to lend money for a mortgage; ideally &lt;36%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money given to the landlord from the tenant as protection in the event that the tenant causes damage to the rented property; refunded when the tenant moves out if there is no damage, and can range from 1 to 4 month’s rent.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Buying a House</dc:title>
  <dcterms:created xsi:type="dcterms:W3CDTF">2021-10-11T03:34:32Z</dcterms:created>
  <dcterms:modified xsi:type="dcterms:W3CDTF">2021-10-11T03:34:32Z</dcterms:modified>
</cp:coreProperties>
</file>