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8: Confederation to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helped create the U.S. Consitution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is a country or nation in which people elect representatives to govern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was an impose or raise of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was a prominent adviser to the Constitutional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is a place where weapons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 is a system of government in which power is shared between the national (or federal) government and the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was a proposal for a legislature in which each state would have one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 was lands narrowest of the Appalachians, covered by the Land Ordinance of 1785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is the government department that 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a act of official confirmation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is an addition to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is the government department that interprets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is a system in which more than one half of a group holds the power to make decisions binding the entire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were people who supported ratification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 are the first ten amendments to the U.S.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Confederation to Constitution</dc:title>
  <dcterms:created xsi:type="dcterms:W3CDTF">2021-10-11T03:33:53Z</dcterms:created>
  <dcterms:modified xsi:type="dcterms:W3CDTF">2021-10-11T03:33:53Z</dcterms:modified>
</cp:coreProperties>
</file>