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8: Energy from Electron Transfer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in which a chemical species looses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vehicles use rechargeable batteries for short daily commutes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process in which a chemical species gains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materials that have a limited capacity of conducting an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rate of electron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vehicles propelled by a combination of conventional gasoline engine and an electric motor run by batteries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oxidation takes place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produced by the movement of electrons through an external circut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system for the direct conversion of chemical energy to electrical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electrical conductors within a cell that serve as sites for chemical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substance that conducts electric current as a result of a dissociation into positively and negatively charged particles called ions,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 in all atoms, a stable subatomic particle with a charge of negative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process of intentionally adding small amounts of other elements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reduction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measured in units called volts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 Energy from Electron Transfer</dc:title>
  <dcterms:created xsi:type="dcterms:W3CDTF">2021-10-11T03:34:37Z</dcterms:created>
  <dcterms:modified xsi:type="dcterms:W3CDTF">2021-10-11T03:34:37Z</dcterms:modified>
</cp:coreProperties>
</file>