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History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transcontinental railroad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joined forces with Lakota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Pacific Railroad 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 journeys to move cattle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Union Pacific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famous cattle trail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Central Pacific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led Union Pacific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Grenville Dodge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former slave turned cowboy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Charles Crocket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railroad begins or ends there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Promontory Point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worked westward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cattle drives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where the last spike was laid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 Love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settler on Great Plains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Chisholm Trail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site of Battle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Abilene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 for Native Americans to live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Dodge City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end of the Western Trail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railhead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led Central Pacific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Joseph McCoy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built cattle stockades in 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Homestead 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Nez Perce fought there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homesteaders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US Army colonel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sodbusters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northern end of Chisolm Trail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property rights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1862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Crazy Horse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led the Ned Perce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reservation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loans and land for railroad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George Custer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wrote A Century of Dishonor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Sitting Bull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rights to own for profit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Little Bighorn River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crosses an entire continent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Wallowa River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worked eastward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Chief Joseph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claimed Homestead Act 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Helen Hunt Jackson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Lakota chief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History Quiz</dc:title>
  <dcterms:created xsi:type="dcterms:W3CDTF">2021-10-14T03:40:57Z</dcterms:created>
  <dcterms:modified xsi:type="dcterms:W3CDTF">2021-10-14T03:40:57Z</dcterms:modified>
</cp:coreProperties>
</file>