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Hound of the Baskervilles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 Watson writes to Homes in..........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Watson sees Barrymore looking out `´into the blackness of the ...``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 Watson is ''not a very sound.....``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Watson writes that Mrs Barrymore is ''inclined to be .....``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Watson describes the hillsides as.....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the men have lunch after visiting the moor?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hiding on the moor? A....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family live ''far from any help``? The...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much time has passed since the convict's escape? A....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Dr. Mortimer find at Long Down? A 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Hound of the Baskervilles</dc:title>
  <dcterms:created xsi:type="dcterms:W3CDTF">2021-10-11T03:35:10Z</dcterms:created>
  <dcterms:modified xsi:type="dcterms:W3CDTF">2021-10-11T03:35:10Z</dcterms:modified>
</cp:coreProperties>
</file>