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Chapter 8 Intelligent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helps us makes connections in novels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occurs in a free flowing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theory made by Robert Sternberg that predict real life abilities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overestimating someone's actual ability to perform a task successfully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we represent a problem or 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think and to reason in a abstract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tendency to maintain a belief after the orignally information has been refuted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solution that is easy for a person to make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name for a solution that we can solve step by step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the genes count for a differences in a person's traits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simple thinking strategies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without reasoning or perception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tendency that can have grave results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termed that was coined by Joy Paul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ability to understand information in a grammatically accurate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estimating the likelihood of an event by comparing it to an existing prototype that already exists in our mind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manage your emotions in a positive way to reduce stress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region of the part in front of the brain that controls language expression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not have a fresh perspective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establishes the norms of a 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ideas that are considered valuable and novel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system for expressing thoughts through speeches of sound or symbols that are written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8 Intelligent</dc:title>
  <dcterms:created xsi:type="dcterms:W3CDTF">2021-11-02T03:51:25Z</dcterms:created>
  <dcterms:modified xsi:type="dcterms:W3CDTF">2021-11-02T03:51:25Z</dcterms:modified>
</cp:coreProperties>
</file>