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 Management Crossword Puzzle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(1) Beating fat and sugar together in order to introduce air into a batter as a leavener; (2) Process of mixing the fat and sugar together to produce a very fine crumb and a dense, rich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Strong flour that is used for making breads, hard rolls, and any product that needs high gluten for a strong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(1) Beating eggs, with or without sugar, in order to introduce air into a batter as a leavener; (2) Creating a foam of whole eggs, yolks, or whites provides the structure for the cake. This is used to make cakes with the lightest texture, such as angel food and chiffon 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Lumps that develop when exposed to too much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Family of sauces and syrups with cocoa or melted chocolate as the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Delicate creams made by combining three basic ingredients: vanilla sauce, gelatin, and whipped cream.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Flour that falls between pastry and bread flour in regard to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Hard wheat flour used to make breads; its gluten content is a little higher than that of typical bread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Flavorful oils taken from such foods as vanilla, lemon, and almond.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Sodium bicarbonate; a chemical leavener that releases carbon dioxide gas when mixed with a liquid and an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Fruit sauce made from fresh berries or other fruits.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Cooked sugar caramelized with butter.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Cocoa beans crushed into a paste that is completely unsweetened.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Vanilla and brown sugar added to caramel.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Stainless-steel bowl over water simmering on very low heat.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for pies, this dough is made of three parts flour, two parts fat, and one part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Standardized recipes for bakery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Vanilla sauce for desserts.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White coating that sometimes appears on the surface of the chocolate and indicates that some of the cocoa butter has melted and then recrystallized on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Flour always has a proportion of 100 percent, and the percentages of all other ingredients are calculated in relation to the flour.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pierce a pie crust in several places with a fork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Instead of combining all the ingredients at once, rub or cut in the fat into the flour until the mixture is mealy or bumpy in appearance. This produces a stiff batter with a slightly chewier texture than that of more cake-like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Occurs whenever sugar is used as an ingredient in baked items; the heat causes the sugar to turn a light brown (caramel)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Procedure for preparing a prebaked pie shell.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Cocoa, spices, salt, extracts, and so on that affect a baked item's taste and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Versatile leavener that is a mixture of baking soda and an acid with an inactive material, like starch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Solid from pressed cocoa liquor that is ground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Producing carbon dioxide gas and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Flour with a low gluten content; a very soft, smooth texture; and a pure white color.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Liquid from pressed cocoa liquor.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Management Crossword Puzzle  </dc:title>
  <dcterms:created xsi:type="dcterms:W3CDTF">2021-10-11T03:33:55Z</dcterms:created>
  <dcterms:modified xsi:type="dcterms:W3CDTF">2021-10-11T03:33:55Z</dcterms:modified>
</cp:coreProperties>
</file>