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8  Prenatal Development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chorionicvillisampling    </w:t>
      </w:r>
      <w:r>
        <w:t xml:space="preserve">   amniocentesis    </w:t>
      </w:r>
      <w:r>
        <w:t xml:space="preserve">   ultrasound    </w:t>
      </w:r>
      <w:r>
        <w:t xml:space="preserve">   premature    </w:t>
      </w:r>
      <w:r>
        <w:t xml:space="preserve">   birthdefect    </w:t>
      </w:r>
      <w:r>
        <w:t xml:space="preserve">   ectopicpregnancy    </w:t>
      </w:r>
      <w:r>
        <w:t xml:space="preserve">   stillbirth    </w:t>
      </w:r>
      <w:r>
        <w:t xml:space="preserve">   miscarriage    </w:t>
      </w:r>
      <w:r>
        <w:t xml:space="preserve">   umbilicalcord    </w:t>
      </w:r>
      <w:r>
        <w:t xml:space="preserve">   placenta    </w:t>
      </w:r>
      <w:r>
        <w:t xml:space="preserve">   amnioticfluid    </w:t>
      </w:r>
      <w:r>
        <w:t xml:space="preserve">   fetus    </w:t>
      </w:r>
      <w:r>
        <w:t xml:space="preserve">   embryo    </w:t>
      </w:r>
      <w:r>
        <w:t xml:space="preserve">   zygote    </w:t>
      </w:r>
      <w:r>
        <w:t xml:space="preserve">   trimester    </w:t>
      </w:r>
      <w:r>
        <w:t xml:space="preserve">   prenataldevelopment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 Prenatal Development</dc:title>
  <dcterms:created xsi:type="dcterms:W3CDTF">2021-10-11T03:34:29Z</dcterms:created>
  <dcterms:modified xsi:type="dcterms:W3CDTF">2021-10-11T03:34:29Z</dcterms:modified>
</cp:coreProperties>
</file>