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8 Spanish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hurt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forehead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lip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outer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ankle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inner 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elbow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finger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eye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Spanish Vocabulary</dc:title>
  <dcterms:created xsi:type="dcterms:W3CDTF">2021-10-11T03:33:39Z</dcterms:created>
  <dcterms:modified xsi:type="dcterms:W3CDTF">2021-10-11T03:33:39Z</dcterms:modified>
</cp:coreProperties>
</file>