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Chapter 8 Spanish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stretcher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wheelchair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victim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nurse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accident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fracture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crutches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neck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medic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emergency 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paramedic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front desk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injury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illness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doctor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bandaid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ambulance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prescription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patient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8 Spanish Vocabulary</dc:title>
  <dcterms:created xsi:type="dcterms:W3CDTF">2021-10-11T03:33:38Z</dcterms:created>
  <dcterms:modified xsi:type="dcterms:W3CDTF">2021-10-11T03:33:38Z</dcterms:modified>
</cp:coreProperties>
</file>