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8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troublesome French diplomat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proposed state of power over legislation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John Adam’s vice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Appointed the midnight judges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nation that agreed to the Jay Treaty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 of putting Americans in the British navy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place that Anthony Wayne defeated a band of Indians in order to put a stop to Indian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person who made an unpopular treaty with the British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secretary of state who refused to deliver a judge’s appointment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agreement allowed President Adams to avoid all-out war with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Supporters of the Alien and Sedition 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name for a tax paid for the manufacture or sale of certain good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president that was not popular and undermined by internal conflicts in his cabinet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Written by James Madison and Thomas Jefferson to combat the Alien and Sedition 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Thomas Jefferson and those that agreed with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Washington issued this to urge Americans to be impartial towards France and Britain in their war with each other during the French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case that established the policy of having the Supreme Court exercise judicial review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person described as “first in war, first in peace, and first in the hearts of his countrymen”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details for establishing the Supreme Court, district courts, and circuit courts were provided by the…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Taking the oath of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famous ship built during the naval buildup called for during the “quasi-war” with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America’s differences with Spain were settled by the…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Term that describes the proposed right of the states to declare federal law void within its boundaries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man who led opposition against Alexander Hamilton’s financial plans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person who tried to take the presidency away from Jefferson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Incident where the French tried to bribe American envoys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first vice president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Test</dc:title>
  <dcterms:created xsi:type="dcterms:W3CDTF">2021-10-12T14:03:51Z</dcterms:created>
  <dcterms:modified xsi:type="dcterms:W3CDTF">2021-10-12T14:03:51Z</dcterms:modified>
</cp:coreProperties>
</file>