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governments power comes from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lawmaking branch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 of the government that inclused the courts that settle disputs and questions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powers that belong only to the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rule through elected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branch of the government that executes or carries out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approve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movement that promoted the idea that knowledge,science and reason would improve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offical chnage to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powers that only belong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legislative,executive and judicial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aganist raftying the constition, feared government power and wanted a bill of rights included to protect peoples' rights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England's 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 of thw court to judge whether or mot actions of other branches are unconstitutional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political theory that government is subject to the will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 in which each branch of government checks or limits other branches so no one branch has to much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based on the ideas of john locke; basic rights and freedoms to which all humans are entitled (Life,liberty and the pursuit of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sharing of powers between the national and state governments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introduction to the US constition stating the goals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powers shared by the state and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supporters of the constitution and a stronger national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Final and supreme law of the land; supreme law of the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powers not spefically listed in the constitution,but are entrusted to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delgates of the constitutional convention who shaped the us constitution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Vocab</dc:title>
  <dcterms:created xsi:type="dcterms:W3CDTF">2021-10-12T14:03:46Z</dcterms:created>
  <dcterms:modified xsi:type="dcterms:W3CDTF">2021-10-12T14:03:46Z</dcterms:modified>
</cp:coreProperties>
</file>