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Therapeutic use of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Period of scar 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Nonsteroidal anti-inflammatory drugs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Treatment of inflammation immediately to about 2 days after injury with this modality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Wound or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Decrease in the diameter of a blood vessel resulting in a decreased blood flow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Physical agents that help create an optimal healing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Increase in the diameter of a blood vessel resulting in an increased blood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stage of the injury process involves scar formation and repair of the injured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stage involves realignment of the fibers that make up the scar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Therapeutic use of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injury process stage that involves swelling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often the biggest immediate problem in an acute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Treatment of inflammation immediately to about 2 days after injury with this modality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</dc:title>
  <dcterms:created xsi:type="dcterms:W3CDTF">2021-10-11T03:33:34Z</dcterms:created>
  <dcterms:modified xsi:type="dcterms:W3CDTF">2021-10-11T03:33:34Z</dcterms:modified>
</cp:coreProperties>
</file>