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and 9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by which cells release energy in the absence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Organelle found in cells of plants and some other organisms that captures the energy from sunlight and converts it into chemical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 of reactions in photosynthesis that use energy from light to produce ATP and NADPH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set of reactions in cellular respiration in which a molecule of glucose is broken into two molecules of pyruvic acid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that does not require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used by plants and other autotrophs to capture light energy and use it to power chemical reactions that convert carbon dioxide and water into oxygen and energy-rich carbohydrates such as sugars and starches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Light-absorbing molecule used by plants to gather the sun's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stage of cellular respiration in which pyruvic acid is broken down into carbon dioxide in a series of energy-extracting reactions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Set of reactions in photosynthesis that do not require light; energy from ATP and NADPH is used to build high-energy compounds such as sugar (Calvin Cycle)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that releases energy by breaking down glucose and other food molecules in the presence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Compound used by cells to store and release energy (ATP)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Principal pigment of plants and other photosynthetic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that requires oxygen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and 9 Biology</dc:title>
  <dcterms:created xsi:type="dcterms:W3CDTF">2021-10-11T03:33:44Z</dcterms:created>
  <dcterms:modified xsi:type="dcterms:W3CDTF">2021-10-11T03:33:44Z</dcterms:modified>
</cp:coreProperties>
</file>