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8 and 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information about reactions to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extreme anxiety, or sorrow and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observational learning or imitation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dispositions of commitment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degrees of stress which you can sustain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expert or specialist in psychology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anxious awareness of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combination of characteristics or qualities that form an individual distinctive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anxiety dosorder usually a persistent fear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understand and share the feelings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ability of a substance or object to spring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pressure or 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extreme tiredness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unfriendliness or opposition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concerned with beauty or appreciation of physical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automatic reaction of body against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persons condition with regard to their psychological and emotional well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typically includes a subjective, conscious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temperament characterized by excessive ambition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lower stress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sudden rush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event that causes stress to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realization fulfillment of ones talents and potentialities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refusal to accept or comply with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theory in psychology proposed by abraham maslow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moderate or normal psychological stress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and 9 </dc:title>
  <dcterms:created xsi:type="dcterms:W3CDTF">2021-10-11T03:33:25Z</dcterms:created>
  <dcterms:modified xsi:type="dcterms:W3CDTF">2021-10-11T03:33:25Z</dcterms:modified>
</cp:coreProperties>
</file>