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three historical methods for making art prints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printmaking, the precise alignment of impressions made by two or more printing blocks or plates on the same sheet of paper, as when printing an image in several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printmaking to project selected areas of a plate from the bite of acid by coating them with a resistant varnish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surface in which a design is prepared before being transferred through pressure such as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of the northern European artists who seems to us “modern” in his outlook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acidic-resistant substance made from beeswax, asphalt, and other materials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multiblock woodcut designed by Chao Mei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print making method in which the image is transferred to paper by forcing ink through a fine mesh in which the areas not meant to print have been blocked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aquatint designed by Mary Cassatt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lithographic process which means that the printing surface is flat not raised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“silk writing”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intaglio printmaking method in which lines are cut into a metal plate using a sharp tool called a burin, which creates, V-shaped channel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describes any printing method in which the image to be printed is raised from a background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print making, the total number of prints made from a given plate or block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</dc:title>
  <dcterms:created xsi:type="dcterms:W3CDTF">2021-10-11T03:33:14Z</dcterms:created>
  <dcterms:modified xsi:type="dcterms:W3CDTF">2021-10-11T03:33:14Z</dcterms:modified>
</cp:coreProperties>
</file>