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9-1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Mountain Range that runs north and south in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Plain where a group of Latin-speaking people build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Family that ruled Rome for 100 years; Considered cruel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of about 6000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group who played a major role in shaping the Roman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Area north of Rome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island off the "toe"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Twin brothers who, according to legend, founded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Provides Romans a source of water and transportation around the Mediterranean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Trojan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government in which th leader is not a king or a queen but someone who put in office by citizens with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Local people of the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9-1 Vocabulary</dc:title>
  <dcterms:created xsi:type="dcterms:W3CDTF">2021-10-11T03:35:11Z</dcterms:created>
  <dcterms:modified xsi:type="dcterms:W3CDTF">2021-10-11T03:35:11Z</dcterms:modified>
</cp:coreProperties>
</file>