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9-Interpersonal Communication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goals in the first stage of a relationship are to show that you are interested in making contact and that you are the kind of person worth talking to.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Integrating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talk stage. After we have made contact with a new person the next stage is to decide whether we are interested in pursuing the relationship further.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Relational Transgressions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stage is usually a time of relational excitement and even euphoria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Circumscribing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This stage is a time when individuals give up some characteristics of their old selves and develop shared identities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Affinity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During this stage, the parties make symbolic public gestures to show the world that their relationship exists.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Intensifying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likely to occur when a relationship begins to experience the first, inevitable feelings of stress.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Initiating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this stage the communication between members decreases in quantity and quality.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Experimenting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excitement of the intensifying stage is long gone, and the partners behavior toward each other in old, familiar ways without much feeling.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Control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stagnation becomes too unpleasant, parties in a relationship begin to create physical distance between each other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Social Support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Characteristics of this stage include summary dialogues of where the relationship has gone and the desire dissociate.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Openness-privacy dialectic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degree to which people like or appreciate one another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Bonding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Refers to the degree of interest and attention that we feel toward and communicate with others.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Differentiating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describe messages that people exchange, verbally or nonverbally, about their relationship.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Terminating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Along with the need to disclose, we have an equally important drive to maintain some space between ourselves and others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Metacommunication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describe communication that keeps relationships running smoothly and satisfaction.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Avoiding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one partner violates the explicit or implicit terms of the relationship, letting the other one down in some important way.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Relational Maintenance 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about helping loved ones during challenging times by providing emotional, instrumental, informational resources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Stagnating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degree to which the parties in a relationship have the power to influence one another.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Immediacy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9-Interpersonal Communication</dc:title>
  <dcterms:created xsi:type="dcterms:W3CDTF">2021-10-11T03:36:30Z</dcterms:created>
  <dcterms:modified xsi:type="dcterms:W3CDTF">2021-10-11T03:36:30Z</dcterms:modified>
</cp:coreProperties>
</file>