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cancer    </w:t>
      </w:r>
      <w:r>
        <w:t xml:space="preserve">   cyclins    </w:t>
      </w:r>
      <w:r>
        <w:t xml:space="preserve">   telophase    </w:t>
      </w:r>
      <w:r>
        <w:t xml:space="preserve">   anaphase    </w:t>
      </w:r>
      <w:r>
        <w:t xml:space="preserve">   metaphase    </w:t>
      </w:r>
      <w:r>
        <w:t xml:space="preserve">   spindle apparatus    </w:t>
      </w:r>
      <w:r>
        <w:t xml:space="preserve">   sister chromatids    </w:t>
      </w:r>
      <w:r>
        <w:t xml:space="preserve">   centromere    </w:t>
      </w:r>
      <w:r>
        <w:t xml:space="preserve">   prophase    </w:t>
      </w:r>
      <w:r>
        <w:t xml:space="preserve">   chromatin    </w:t>
      </w:r>
      <w:r>
        <w:t xml:space="preserve">   chromosomes    </w:t>
      </w:r>
      <w:r>
        <w:t xml:space="preserve">   cytokinesis    </w:t>
      </w:r>
      <w:r>
        <w:t xml:space="preserve">   mitosis    </w:t>
      </w:r>
      <w:r>
        <w:t xml:space="preserve">   interphase    </w:t>
      </w:r>
      <w:r>
        <w:t xml:space="preserve">   cell 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</dc:title>
  <dcterms:created xsi:type="dcterms:W3CDTF">2021-10-11T03:35:29Z</dcterms:created>
  <dcterms:modified xsi:type="dcterms:W3CDTF">2021-10-11T03:35:29Z</dcterms:modified>
</cp:coreProperties>
</file>