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Projection test of inner feelings and motives is the thematic....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Unlearned, fixed pattern of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Inner state that energizes behavior toward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Positive or negative stimulus that motivates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Brain structure that regulates eating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Desire to overcome obstacles and meet high standards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Physiological state that motivates an organism to meet a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Forced sexual intercourse between two people already acquainted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Motivation to engage in an activity for enjoyment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Motivation to engage in an activity because of external rewards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Tendency to keep physiological systems internally balanced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terms:created xsi:type="dcterms:W3CDTF">2021-10-11T03:34:11Z</dcterms:created>
  <dcterms:modified xsi:type="dcterms:W3CDTF">2021-10-11T03:34:11Z</dcterms:modified>
</cp:coreProperties>
</file>