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Chapter 9 Basics of Nutrition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5616"/>
        <w:gridCol w:w="3024"/>
      </w:tblGrid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three basic food groups; proteins, carbohydrates, and fats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A. </w:t>
            </w:r>
            <w:r>
              <w:t xml:space="preserve">Retinoic acid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Chains of amino acids molecules used in all cell functions and body growth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B. </w:t>
            </w:r>
            <w:r>
              <w:t xml:space="preserve">Calories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Organic acids that form the building blocks of protein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C. </w:t>
            </w:r>
            <w:r>
              <w:t xml:space="preserve">Linoleic acid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Can be synthesized by the body and do not have to be obtained from the diet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D. </w:t>
            </w:r>
            <w:r>
              <w:t xml:space="preserve">B vitamins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Breaks down the basic chemical sugars that supply energy for the body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E. </w:t>
            </w:r>
            <w:r>
              <w:t xml:space="preserve">Vitamin D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Substance that provides energy to the cells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F. </w:t>
            </w:r>
            <w:r>
              <w:t xml:space="preserve">Enzymes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Carbohydrate lipid complexes that are good water binders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G. </w:t>
            </w:r>
            <w:r>
              <w:t xml:space="preserve">Nonessential amino acid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Water binding substance between the fibers of the dermis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H. </w:t>
            </w:r>
            <w:r>
              <w:t xml:space="preserve">Vitamin k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Carbohydrates made up of one basic sugar unit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I. </w:t>
            </w:r>
            <w:r>
              <w:t xml:space="preserve">Macronutrients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Sugarsmade up of two simple sugars such as lactose and sucrose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J. </w:t>
            </w:r>
            <w:r>
              <w:t xml:space="preserve">Amino acids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Carbohydrates that contain three or more simple carbohydrate molecules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K. </w:t>
            </w:r>
            <w:r>
              <w:t xml:space="preserve">Glycosaminoglycans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Also known as lipids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L. </w:t>
            </w:r>
            <w:r>
              <w:t xml:space="preserve">Minerals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Water soluble vitamins that interact with other water soluble vitamins and act as coenzymes by an enzymatic reactions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M. </w:t>
            </w:r>
            <w:r>
              <w:t xml:space="preserve">polysaccharides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Also known as Retin-A, vitamin A derivative has demonstrated an ability to alter collagen synthesis and is used to treat acne and visible signs of acne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N. </w:t>
            </w:r>
            <w:r>
              <w:t xml:space="preserve">disaccharides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Vitamins and substances that have no calories or nutritional value but are essential for body functions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O. </w:t>
            </w:r>
            <w:r>
              <w:t xml:space="preserve">Vitamin 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Retinol; an antioxidant that aids in the functioning and repair of skin cells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P. </w:t>
            </w:r>
            <w:r>
              <w:t xml:space="preserve">Mucopolysaccharides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Fat soluble vitamin; essential for growth and development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Q. </w:t>
            </w:r>
            <w:r>
              <w:t xml:space="preserve">Carbohydrates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Also known as ascorbic acid; antioxidant needed for proper repair of the skin and tissues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R. </w:t>
            </w:r>
            <w:r>
              <w:t xml:space="preserve">Monosaccharides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Transretinoic acid, a derivative of vitamin A used for collagen synthesis, hyperigmentation, and for acne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S. </w:t>
            </w:r>
            <w:r>
              <w:t xml:space="preserve">Tretinoin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Also known as tocopherol; helps protect the skin from the harmful effects of the sun's rays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T. </w:t>
            </w:r>
            <w:r>
              <w:t xml:space="preserve">Vitamin A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Vitamin responsible for the synthesis of factors necessary for blood coagulation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U. </w:t>
            </w:r>
            <w:r>
              <w:t xml:space="preserve">Adenosine triphosphate (ATP)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Inorganic materials required for many reactions of the cells and body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V. </w:t>
            </w:r>
            <w:r>
              <w:t xml:space="preserve">Micronutrients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Omega 6, an essential fatty acid used to make important hormones; also part of the skin's lipid barrier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W. </w:t>
            </w:r>
            <w:r>
              <w:t xml:space="preserve">Proteins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A measure of heat units; measures food energy for the body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X. </w:t>
            </w:r>
            <w:r>
              <w:t xml:space="preserve">Fats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Catalysts that break down complex food molecules to utilize extracted energy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Y. </w:t>
            </w:r>
            <w:r>
              <w:t xml:space="preserve">Vitamin C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9 Basics of Nutrition</dc:title>
  <dcterms:created xsi:type="dcterms:W3CDTF">2021-10-11T03:35:33Z</dcterms:created>
  <dcterms:modified xsi:type="dcterms:W3CDTF">2021-10-11T03:35:33Z</dcterms:modified>
</cp:coreProperties>
</file>