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extreme form of prejudice that assumes superiority of one group over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by which a minority group is denied equal access to the benefits of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Widely held negative attitudes toward a group and its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sharing certain inherited physical characteristics that are considered important within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 of people with physical or cultural traits different from those of the dominant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distorted, or exaggeratedage image applied to a group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expectation that leads to behavior that causes the expectation to become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blending of fusing of minority groups into the dominant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Denial of equal access based on everyday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Desire of a group to maintain some sense of identity separate from the dominant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identified by cultural religious or national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Denial of equal access based on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Unemployment that includes people not counted in the traditional unemployment categories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Treating people differently based on ethnicity, race, religion, or 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criminal act motivated by prejudice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systematic effort to destroy an entire population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Crossword</dc:title>
  <dcterms:created xsi:type="dcterms:W3CDTF">2021-10-11T03:34:30Z</dcterms:created>
  <dcterms:modified xsi:type="dcterms:W3CDTF">2021-10-11T03:34:30Z</dcterms:modified>
</cp:coreProperties>
</file>