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9 Nail Structure &amp; Growth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Slits or furrows on the sides of the sidewall.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Water content of a healthy nail.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Replacement of the natural fingernail usually takes about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AKA lateral nail fold; the fold of skin overlapping the side of the nail.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Folds of normal skin that surround the natural nail plate.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Thin layer of tissue that attaches the nail plate and the nail bed.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area where the nail plate cells are formed.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Portion of the living skin that supports the nail plate as it grows toward the free edge.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Dead, colorless tissue attached to the natural nail plate.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slightly thickened layer of skin under the nail that lies between the fingertip and the free edge of the nail plate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 of the nail plate that extends over the tip of the finger or toe.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Composed of the nail plate, nail bed, matrix cuticle, eponychium, hyponychium, specialized ligaments, and nail fold.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Living skin at the base of the natural nail plate that covers the matrix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tough band of fibrous tissue that connects bones or holds an organ in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Visisble part of the matrix that extends from underneath the living skin.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Nail Structure &amp; Growth</dc:title>
  <dcterms:created xsi:type="dcterms:W3CDTF">2022-08-22T22:59:56Z</dcterms:created>
  <dcterms:modified xsi:type="dcterms:W3CDTF">2022-08-22T22:59:56Z</dcterms:modified>
</cp:coreProperties>
</file>