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Nutrition Vitamins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Enables the body to properly absorb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Involved in energy formation by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the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necessary for blood coagulation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Present in fish (B6)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Removes carbon dioxide from cells B1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Vitamins A,D,E and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Aids in formation of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Vitamin B12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Important to fluid balance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metabolic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Works with enzymes (B2)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retinol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Vitamins B and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Helps to stop free radicals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Inorganic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forming and maintaining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Folic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Present in DNA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Nutrition Vitamins and Minerals</dc:title>
  <dcterms:created xsi:type="dcterms:W3CDTF">2021-10-11T03:36:02Z</dcterms:created>
  <dcterms:modified xsi:type="dcterms:W3CDTF">2021-10-11T03:36:02Z</dcterms:modified>
</cp:coreProperties>
</file>