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9: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Inorganic micronutrients.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4 components of a healthy diet that can be consumed as a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sugar that be found in vegetables and honey.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stimulant that speeds up your central nervous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Processed fat that is very unhealthy.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compound created from three amino acids which helps with producing energy for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Organic micronutrients.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 in grain products and are an example of complex carbohydrates.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foods are foods that contain antioxidants and can help reduce risk of chronic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4 components of a healthy diet (includes proteins and fats).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sugar that can be found in baked goods and candy.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Starches are an example of ________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high _______ can cause heart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important part of a person's diet and can be a source of useable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that duplicate the function of testosterone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9: Nutrition</dc:title>
  <dcterms:created xsi:type="dcterms:W3CDTF">2021-10-11T03:35:18Z</dcterms:created>
  <dcterms:modified xsi:type="dcterms:W3CDTF">2021-10-11T03:35:18Z</dcterms:modified>
</cp:coreProperties>
</file>