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 Obesity to Underweight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below a weight considered normal or desirable.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reversible condition characerized by fat infiltrationof the liver.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fat located under the skinand muscle of the abdomen.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chemical changes that take place in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disease characterized by high blood glucose levels due to the body's inability to use insulin normally or to produce enough insulin.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condition in which the cells "resist" the action of insulin in facilitating the passage of glucose into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fat located under the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above a weight considered normal or desirable.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below a weight considered normal or desired.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constellation of metabolic abnormalities generally characterized by insulin resistance.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condition of being really fat or overweight.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Obesity to Underweight</dc:title>
  <dcterms:created xsi:type="dcterms:W3CDTF">2021-10-11T03:35:08Z</dcterms:created>
  <dcterms:modified xsi:type="dcterms:W3CDTF">2021-10-11T03:35:08Z</dcterms:modified>
</cp:coreProperties>
</file>