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9   Roadway Signs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Type of sign that tells yo what you must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Color associated with a guide sign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Color associated with a stop sign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Color associated with regulatory signs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Color associated with unplanned traffic incidents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 must make a complete stop before the stop line at this sign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Color associated with parks and recreation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sign tells you to yield right of way to traffic and pedestrians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Color associated with motorist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This sign is round and yellow with a black X on it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Color associated with School Zones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Color associated with construction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Type of sign that alerts you to conditions ahead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sign is found only on the left side of the road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type of sign may be yellow or orange and tells of hazards on the road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sign is shaped like a home plate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Color associated with a warning sign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Type of sign that tells you where you are and what road you are 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9   Roadway Signs</dc:title>
  <dcterms:created xsi:type="dcterms:W3CDTF">2021-10-11T03:35:16Z</dcterms:created>
  <dcterms:modified xsi:type="dcterms:W3CDTF">2021-10-11T03:35:16Z</dcterms:modified>
</cp:coreProperties>
</file>