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Urinary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stone, 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abnormal condition,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record or picture, renal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surgical removal, ureter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of, sameness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pain, urinary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pertaining to, invoulntary,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surgical fixation, urethra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destroy(break down) ketones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disease,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of recording, 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accumulation,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blood conditon, nitrogenous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study of,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inflammation, glomerulus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discharge, menstruation, scanty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tumor(mass)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incision(to cut) meatus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Urinary System</dc:title>
  <dcterms:created xsi:type="dcterms:W3CDTF">2021-10-11T03:34:46Z</dcterms:created>
  <dcterms:modified xsi:type="dcterms:W3CDTF">2021-10-11T03:34:46Z</dcterms:modified>
</cp:coreProperties>
</file>