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9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inability to mentally go through a series of steps in a problem and then reverse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connect new works with their underlying concepts after only a brief encounter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deliberate mental activities that improve our chances of remembering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observing how words are used in syntax, of the structure of sentences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order relationships between quanities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make-believe with others that is under way by the end of the second year and that increases rapidly in complexity during eatly childhood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process by which two participants who begin a task with different inderstandings arrive at a shared understanding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viewing a symbolic object as both an object in its own right and symbol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once children acquire these markets, they sometimes overextend the rules to words that are exceptions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broader concept than scaffolding, it refers to shared endeavors between more expert and less expert participants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breif that inanimate objects have lifelike qualities, such as thoughts, wishes, feelings, and intentions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assumpition that words refer to entirely seperate catigories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childs self-directed speech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adjusting the support offered during a teaching session to fit the childs urrent level of performance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failure to distinguish the symbolic viewpoints of others from ones 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they focus one aspect of a cituation, neglecting other important features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thinking out a sequence of acts ahead of time and allocating attention accordingly to reach a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refers to the idea that certain physical characteristics of objects remain the same, even when their outward appearence 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your memory for everyday experiences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organization of objects into classes and subclasses on the basis of similarities and differences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teachers provide activities from which children select, and much learning takes place through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teachers structure childrens learning, teaching letters, colors, shapes, and other skills through formal lessons, often using repetition and drill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spans the years 2 t 7, the most obvious change is an extraordinary increase in representational, or symbolic,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belief that inanimate objects have lifelike qualities, such as thoughts, wishes, feelings, and intentions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That the last number in a counting sequence indicates the quanity of items in the set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Vocab</dc:title>
  <dcterms:created xsi:type="dcterms:W3CDTF">2021-10-11T03:35:12Z</dcterms:created>
  <dcterms:modified xsi:type="dcterms:W3CDTF">2021-10-11T03:35:12Z</dcterms:modified>
</cp:coreProperties>
</file>