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Vocab by Samuel McBride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, a social class made up of skilled workers, professionals, businesspeople, and wealthy farmers.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greatly increased output of machine-made goods that began in England in the middle 1700s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Wealthy textile merchants set up the machines in large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certain rights of ownership.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wealthy landowners enclosed their land with fences or hedges. The increase in their landholdings enabled them to cultivate larger fields.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city building and the movement of people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professor at the University of Glasgow, Scotland, defended the idea of a free economy, or free markets, in his 1776 book The Wealth of Nations.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action or system of rotating crops to restore nutrients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 is an economic system in which the factors of production are privately owned and money is invested in business ventures to make a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resources needed to produce goods and services that the Industrial Revolution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is the process of developing machine production of goods, required such resources.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refers to the economic policy of letting owners of industry and business set working conditions without interference.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factors of production are owned by the public and operate for the welfare of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person who organizes, manages, and takes on the risks of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refuse to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To press for reforms, workers joined together in voluntary labor associations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doctrine that an action is right insofar as it promotes happiness, and that the greatest happiness of the greatest number should be the guiding principle of conduct.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land, mines, factories, railroads, and businesses—would be owned by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business owned by stockholders who share in its profits but are not personally responsible for its debts.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x introduced the world to a radical type of socialism called Marxism.</w:t>
            </w:r>
          </w:p>
        </w:tc>
      </w:tr>
    </w:tbl>
    <w:p>
      <w:pPr>
        <w:pStyle w:val="WordBankLarge"/>
      </w:pPr>
      <w:r>
        <w:t xml:space="preserve">   Industrial Revolution    </w:t>
      </w:r>
      <w:r>
        <w:t xml:space="preserve">   enclosures    </w:t>
      </w:r>
      <w:r>
        <w:t xml:space="preserve">   crop rotation    </w:t>
      </w:r>
      <w:r>
        <w:t xml:space="preserve">   Industrialization,    </w:t>
      </w:r>
      <w:r>
        <w:t xml:space="preserve">    factors of production    </w:t>
      </w:r>
      <w:r>
        <w:t xml:space="preserve">    factories.    </w:t>
      </w:r>
      <w:r>
        <w:t xml:space="preserve">   entrepreneur    </w:t>
      </w:r>
      <w:r>
        <w:t xml:space="preserve">   urbanization    </w:t>
      </w:r>
      <w:r>
        <w:t xml:space="preserve">   middle class    </w:t>
      </w:r>
      <w:r>
        <w:t xml:space="preserve">   stock    </w:t>
      </w:r>
      <w:r>
        <w:t xml:space="preserve">    corporation    </w:t>
      </w:r>
      <w:r>
        <w:t xml:space="preserve">   laissez faire    </w:t>
      </w:r>
      <w:r>
        <w:t xml:space="preserve">   Adam Smith    </w:t>
      </w:r>
      <w:r>
        <w:t xml:space="preserve">    Capitalism    </w:t>
      </w:r>
      <w:r>
        <w:t xml:space="preserve">   utilitarianism    </w:t>
      </w:r>
      <w:r>
        <w:t xml:space="preserve">    socialism    </w:t>
      </w:r>
      <w:r>
        <w:t xml:space="preserve">   Karl Marx    </w:t>
      </w:r>
      <w:r>
        <w:t xml:space="preserve">   communism     </w:t>
      </w:r>
      <w:r>
        <w:t xml:space="preserve">   unions    </w:t>
      </w:r>
      <w:r>
        <w:t xml:space="preserve">    strike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 by Samuel McBride</dc:title>
  <dcterms:created xsi:type="dcterms:W3CDTF">2021-10-11T03:36:24Z</dcterms:created>
  <dcterms:modified xsi:type="dcterms:W3CDTF">2021-10-11T03:36:24Z</dcterms:modified>
</cp:coreProperties>
</file>