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Stereotype    </w:t>
      </w:r>
      <w:r>
        <w:t xml:space="preserve">   racism    </w:t>
      </w:r>
      <w:r>
        <w:t xml:space="preserve">   Race    </w:t>
      </w:r>
      <w:r>
        <w:t xml:space="preserve">   White Ethnics    </w:t>
      </w:r>
      <w:r>
        <w:t xml:space="preserve">   Discrimination    </w:t>
      </w:r>
      <w:r>
        <w:t xml:space="preserve">   Assimilation    </w:t>
      </w:r>
      <w:r>
        <w:t xml:space="preserve">   Environmental Racism    </w:t>
      </w:r>
      <w:r>
        <w:t xml:space="preserve">   Ethnicity    </w:t>
      </w:r>
      <w:r>
        <w:t xml:space="preserve">   Segregation    </w:t>
      </w:r>
      <w:r>
        <w:t xml:space="preserve">   Scapegoating    </w:t>
      </w:r>
      <w:r>
        <w:t xml:space="preserve">   Ethnic Group    </w:t>
      </w:r>
      <w:r>
        <w:t xml:space="preserve">   Minority Group    </w:t>
      </w:r>
      <w:r>
        <w:t xml:space="preserve">   Legal Discrimination    </w:t>
      </w:r>
      <w:r>
        <w:t xml:space="preserve">   Ethnic Cleansing    </w:t>
      </w:r>
      <w:r>
        <w:t xml:space="preserve">   Prejudice    </w:t>
      </w:r>
      <w:r>
        <w:t xml:space="preserve">   Pan-Indianism    </w:t>
      </w:r>
      <w:r>
        <w:t xml:space="preserve">   Self-fulfilling prophecy    </w:t>
      </w:r>
      <w:r>
        <w:t xml:space="preserve">   Anti Semitism    </w:t>
      </w:r>
      <w:r>
        <w:t xml:space="preserve">   Cultural Pluralism    </w:t>
      </w:r>
      <w:r>
        <w:t xml:space="preserve">   Genocide    </w:t>
      </w:r>
      <w:r>
        <w:t xml:space="preserve">   Dominant Group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Vocabulary</dc:title>
  <dcterms:created xsi:type="dcterms:W3CDTF">2021-10-11T03:36:25Z</dcterms:created>
  <dcterms:modified xsi:type="dcterms:W3CDTF">2021-10-11T03:36:25Z</dcterms:modified>
</cp:coreProperties>
</file>