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Vocabulary Economics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in a professional or clerical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made this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value of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settlement technique which a neutral mediator meets with each side to try to find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in which union and company reps meet to negotiate a labor contract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theory that education increases productivity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Labor that requires minimal specialized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temporary or part time job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organization of workers that tries to improve working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Labor that requires specialized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Labor that requires advanced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practice of negotiating labor contracts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that bans mandatory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works in an industrial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nonmilitary person who is employed or unemployed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wage rate that produces neither an excess supply of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demand that is determined by demand for another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theory that the completion of college indicates to employers that a job applicant is intelligent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unofficial, invisible Barrier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settlement technique which a third party reviews the case and imposes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organized work stoppage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Vocabulary Economics </dc:title>
  <dcterms:created xsi:type="dcterms:W3CDTF">2021-10-11T03:35:21Z</dcterms:created>
  <dcterms:modified xsi:type="dcterms:W3CDTF">2021-10-11T03:35:21Z</dcterms:modified>
</cp:coreProperties>
</file>