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9 Vocabulary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scientists that study earthquakes.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 particles in the ground to move in a push-pull motion similar to a coiled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tiny particles of pulverized volcanic rock and glass.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location on Earth's surface directly above the earthquake's 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volcanoes that are not associated with plate boundaries.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waves originate where rocks first move along the fault, at a location inside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vent in Earth's crust through which melted or molten rock flows.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molten rock that erupts onto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measures and records ground motion and can be used to determine the distance seismic waves travel.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liquid's resistance to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cause particles to move up and down and right angles relative to the direction the wave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small, steep-sided volcanoes that erupt gas-rich, basaltic lava's.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steep-sided volcanoes that result from explosive eruptions of andesitic and rhyolitic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 particles in the ground to move up and down in a rolling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along divergent plate boundaries and oceanic hot spots.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vibrations in the ground that result from movement along breaks in Earth's lithosphere.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that travels as vibrations on and in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Molten rock below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break in Earth's lithosphere where one block of rock moves toward, away from, or past each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graphical illustration of seismic waves.</w:t>
            </w:r>
          </w:p>
        </w:tc>
      </w:tr>
    </w:tbl>
    <w:p>
      <w:pPr>
        <w:pStyle w:val="WordBankLarge"/>
      </w:pPr>
      <w:r>
        <w:t xml:space="preserve">   earthquake    </w:t>
      </w:r>
      <w:r>
        <w:t xml:space="preserve">   fault    </w:t>
      </w:r>
      <w:r>
        <w:t xml:space="preserve">   seismic waves    </w:t>
      </w:r>
      <w:r>
        <w:t xml:space="preserve">   focus    </w:t>
      </w:r>
      <w:r>
        <w:t xml:space="preserve">   epicenter    </w:t>
      </w:r>
      <w:r>
        <w:t xml:space="preserve">   primary waves    </w:t>
      </w:r>
      <w:r>
        <w:t xml:space="preserve">   secondary waves    </w:t>
      </w:r>
      <w:r>
        <w:t xml:space="preserve">   surface waves    </w:t>
      </w:r>
      <w:r>
        <w:t xml:space="preserve">   seismologists    </w:t>
      </w:r>
      <w:r>
        <w:t xml:space="preserve">   seismometer    </w:t>
      </w:r>
      <w:r>
        <w:t xml:space="preserve">   seismogram    </w:t>
      </w:r>
      <w:r>
        <w:t xml:space="preserve">   volacano    </w:t>
      </w:r>
      <w:r>
        <w:t xml:space="preserve">   magma    </w:t>
      </w:r>
      <w:r>
        <w:t xml:space="preserve">   lava    </w:t>
      </w:r>
      <w:r>
        <w:t xml:space="preserve">   hot spots    </w:t>
      </w:r>
      <w:r>
        <w:t xml:space="preserve">   shield volcanoes    </w:t>
      </w:r>
      <w:r>
        <w:t xml:space="preserve">   composite volcanoes     </w:t>
      </w:r>
      <w:r>
        <w:t xml:space="preserve">   cinder cones    </w:t>
      </w:r>
      <w:r>
        <w:t xml:space="preserve">   volcanic ash    </w:t>
      </w:r>
      <w:r>
        <w:t xml:space="preserve">   viscosity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Vocabulary Puzzle</dc:title>
  <dcterms:created xsi:type="dcterms:W3CDTF">2021-10-11T03:36:12Z</dcterms:created>
  <dcterms:modified xsi:type="dcterms:W3CDTF">2021-10-11T03:36:12Z</dcterms:modified>
</cp:coreProperties>
</file>