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possibility or likelihood of some future event occurring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change or cause to change in character or composition, typically in a comparatively small but significant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policy or attitude of letting things take their own course, without interfering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move (goods) illegally into or out of a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review by the US Supreme Court of the constitutional validity of a legislative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main series of mountain ridges in North America, chiefly the crests of the Rocky Mountains that form a watershed that separates the rivers flowing east into the Atlantic Ocean or the Gulf of Mexico from those flowing west into the Pacific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official ban on trade or other commercial activity with a particular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expresses an unfavorable opinion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strengthen or support, especially with additional personnel or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(typically of something regarded as good) become smaller, fewer, or less; decrease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bring or come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journey or voyage undertaken by a group of people with a particular purpose, especially that of exploration, scientific research, or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act, statement, or gift that is intended to show gratitude, respect, or admiration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1.bring back (a previous right, practice, custom, or situation); reinstate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time of intense difficulty, trouble, or danger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Vocabulary</dc:title>
  <dcterms:created xsi:type="dcterms:W3CDTF">2021-10-11T03:35:02Z</dcterms:created>
  <dcterms:modified xsi:type="dcterms:W3CDTF">2021-10-11T03:35:02Z</dcterms:modified>
</cp:coreProperties>
</file>