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9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 particles in the ground to move in a push-pull motion similar to a coiled spring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Volcanoes that are not associated with plate boundaries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Ground motion is recorded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 small, steep-sided volcanoes that erupt gas-rich, basaltic lava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heavy movement from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liquid's resistance to flow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a break in Earth's lithosphere where one block of rock moves toward, away from, or past each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Tiny particles of pulverized volcanic rock and glass-high into the atmosphere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Scientist that study earthquakes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Cause particles in the ground to move up and down in a rolling motion, similar to ocean waves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rocks move along a fault, they release energy that travels as vibration on and inn Earth's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instrument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common along divergent plate boundaries and oceanic hot spot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large, steep-sided volcanoes that result from explosive eruption of andesitic  and rhyolitic lava and ash along convergent plate boundaries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 slower than p-waves. They cause particles to move up and down at right  angles relative to direction the wave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Molten rock that erupts onto Earth's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the location on Earth's surface directly above the earthquake's focus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 waves originate where rocks first move along the fault at a location inside Earth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vocabulary </dc:title>
  <dcterms:created xsi:type="dcterms:W3CDTF">2021-10-11T03:36:00Z</dcterms:created>
  <dcterms:modified xsi:type="dcterms:W3CDTF">2021-10-11T03:36:00Z</dcterms:modified>
</cp:coreProperties>
</file>