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Chapter Five Visual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SHADOWS    </w:t>
      </w:r>
      <w:r>
        <w:t xml:space="preserve">   CONTENT    </w:t>
      </w:r>
      <w:r>
        <w:t xml:space="preserve">   NAVIGATION    </w:t>
      </w:r>
      <w:r>
        <w:t xml:space="preserve">   COMPLEMENTARY COLORS    </w:t>
      </w:r>
      <w:r>
        <w:t xml:space="preserve">   INFORMAL BALANCE    </w:t>
      </w:r>
      <w:r>
        <w:t xml:space="preserve">   FORMAL BALANCE    </w:t>
      </w:r>
      <w:r>
        <w:t xml:space="preserve">   RHYTHM    </w:t>
      </w:r>
      <w:r>
        <w:t xml:space="preserve">   MOVEMENT    </w:t>
      </w:r>
      <w:r>
        <w:t xml:space="preserve">   VARIETY    </w:t>
      </w:r>
      <w:r>
        <w:t xml:space="preserve">   DISTORT    </w:t>
      </w:r>
      <w:r>
        <w:t xml:space="preserve">   PEER REVIEW    </w:t>
      </w:r>
      <w:r>
        <w:t xml:space="preserve">   FUNDAMENTAL    </w:t>
      </w:r>
      <w:r>
        <w:t xml:space="preserve">   LAYOUT    </w:t>
      </w:r>
      <w:r>
        <w:t xml:space="preserve">   EVIDENT    </w:t>
      </w:r>
      <w:r>
        <w:t xml:space="preserve">   EVALUATE    </w:t>
      </w:r>
      <w:r>
        <w:t xml:space="preserve">   COMMUNICATE    </w:t>
      </w:r>
      <w:r>
        <w:t xml:space="preserve">   VISUAL DESIGN    </w:t>
      </w:r>
      <w:r>
        <w:t xml:space="preserve">   PERSPECTIVE    </w:t>
      </w:r>
      <w:r>
        <w:t xml:space="preserve">   FOCAL POINT    </w:t>
      </w:r>
      <w:r>
        <w:t xml:space="preserve">   PROPORTION    </w:t>
      </w:r>
      <w:r>
        <w:t xml:space="preserve">   EMPHASIS    </w:t>
      </w:r>
      <w:r>
        <w:t xml:space="preserve">   HARMONY    </w:t>
      </w:r>
      <w:r>
        <w:t xml:space="preserve">   BALANCE    </w:t>
      </w:r>
      <w:r>
        <w:t xml:space="preserve">   TEXTURE    </w:t>
      </w:r>
      <w:r>
        <w:t xml:space="preserve">   SPACE    </w:t>
      </w:r>
      <w:r>
        <w:t xml:space="preserve">   FORM    </w:t>
      </w:r>
      <w:r>
        <w:t xml:space="preserve">   SHAPE    </w:t>
      </w:r>
      <w:r>
        <w:t xml:space="preserve">   LINE    </w:t>
      </w:r>
      <w:r>
        <w:t xml:space="preserve">   COLOR THEORY    </w:t>
      </w:r>
      <w:r>
        <w:t xml:space="preserve">   PATTERN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Chapter Five Visual Design</dc:title>
  <dcterms:created xsi:type="dcterms:W3CDTF">2021-10-10T23:41:53Z</dcterms:created>
  <dcterms:modified xsi:type="dcterms:W3CDTF">2021-10-10T23:41:53Z</dcterms:modified>
</cp:coreProperties>
</file>