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used for wireless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file can be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operating system marketed by Microsoft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virtual private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wide area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connected using cables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graphical user 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allows users to transfer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preventing access to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hardware that connects computers in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term for operating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portable document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file sent to 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see in what you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programming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allows users to enter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true desktop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printing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personal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optical character recognition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computer marketed by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software designed to be destructive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desktop publishing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open source operating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local area network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terms:created xsi:type="dcterms:W3CDTF">2021-10-11T03:36:13Z</dcterms:created>
  <dcterms:modified xsi:type="dcterms:W3CDTF">2021-10-11T03:36:13Z</dcterms:modified>
</cp:coreProperties>
</file>