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Chapter Six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stimulates structures in the skin to release heat?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can be used to identify cutaneous melanoma cancer?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Skin color pigment is found in the epidermis, what is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kind of epithelium makes up the epidermis?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a determining factor of cutaneous melanoma cancer?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Which type of burns injures the epidermis and part of the dermis?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layer of skin binds the epidermis to underlying tissues?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skin produces something that is necessary for the development of bones and teeth, what is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part of the nail is the most active in growing?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is ear wax secreted?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Which glands are hair follicles associated with?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Adipose tissues insulate the body, which layer are they found in?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Which sweat glands lower body temperature?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type of burn only injures the epidermis?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heat-releasing process is taking place when we sweat?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Skin plays a major role in regulating body heat, when this is done what is it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taking damaged skin and replacing it with healthy skin from other part of body?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Which type of burn injures epidermis, dermis, and accessory structures of skin?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 basal cell carcinoma and squamous cell carcinoma originate?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protein aids in protecting skin from sun exposure?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Six </dc:title>
  <dcterms:created xsi:type="dcterms:W3CDTF">2021-10-11T03:37:09Z</dcterms:created>
  <dcterms:modified xsi:type="dcterms:W3CDTF">2021-10-11T03:37:09Z</dcterms:modified>
</cp:coreProperties>
</file>