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seven -Health information Functions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granting of permission to disclose confidential information for purposes other than treatment, payment, or healthcare operations..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list of the operations and surgical procedures performed ina health care facility that is sequenced according to the code numbers of the classification system in 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health record that includes both paper and electronic elements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removal of a document from standard view within an electronic document management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official designation indicating that a healthcare facility is in compliance with the Medicare Condition of Paticipation.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computer software program designed to prevent unauthorized use of an information resource.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steps taken to implement a policy.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act of breaking down the components of a health record into pieces that can no longer be recognized as parts of the original record.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The process whereby inactive health records are stored and made available for future use in compliance with state and federal requirements.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list or database created and maintained by a healthcare facility to record the name and identification number of every patient who has ever been admitted or treated in the facility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Situation in which a patient is issued a medical record number that has been previously issued to a different patient.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organized list of specific data that serves to guide, indicate, or other facilitate reference to the data.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system of health record identification and storage that uses a combination of alphabetic letters( usually the first two letters of the patient's last name) and numbers to identify individual records.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plan in which health information is shared among providers.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Patient health records that have been removed from the active file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Specialty software used to facilitate the assignment of diagnostic and procedural codes according to the rules of the coding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unique numeric or alphanumeric identifier assigned to each patient's record upon admission to a healthcare facility.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the process of identifying the source of health record entries by attaching a handwritten signature, the author's initials, or electronic signature.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Situation in which a patient is issued more than one medical record number from an organization with multiple facilities.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Health information management function that takes place outside of a traditional office setting.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process of extracting information from a document to create a brief summary of a patient's illness, treatment, and outcome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Governing principles trhat describe how a department or an organization is supposed to handle a specific situation.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seven -Health information Functions</dc:title>
  <dcterms:created xsi:type="dcterms:W3CDTF">2021-10-11T03:35:44Z</dcterms:created>
  <dcterms:modified xsi:type="dcterms:W3CDTF">2021-10-11T03:35:44Z</dcterms:modified>
</cp:coreProperties>
</file>