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Chapters 1 - 7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COMMON VOCATION    </w:t>
      </w:r>
      <w:r>
        <w:t xml:space="preserve">   CHRISTIAN INITIATION    </w:t>
      </w:r>
      <w:r>
        <w:t xml:space="preserve">   SANCTIFING GRACE    </w:t>
      </w:r>
      <w:r>
        <w:t xml:space="preserve">   SACRED CHRISM    </w:t>
      </w:r>
      <w:r>
        <w:t xml:space="preserve">   ETERNAL LIFE    </w:t>
      </w:r>
      <w:r>
        <w:t xml:space="preserve">   ORDINARY TIME    </w:t>
      </w:r>
      <w:r>
        <w:t xml:space="preserve">   EASTER    </w:t>
      </w:r>
      <w:r>
        <w:t xml:space="preserve">   TRIDUUM    </w:t>
      </w:r>
      <w:r>
        <w:t xml:space="preserve">   LENT    </w:t>
      </w:r>
      <w:r>
        <w:t xml:space="preserve">   SAINTS    </w:t>
      </w:r>
      <w:r>
        <w:t xml:space="preserve">   BAPTISM    </w:t>
      </w:r>
      <w:r>
        <w:t xml:space="preserve">   CHRISTMAS    </w:t>
      </w:r>
      <w:r>
        <w:t xml:space="preserve">   ADVENT    </w:t>
      </w:r>
      <w:r>
        <w:t xml:space="preserve">   CATECHUMENATE    </w:t>
      </w:r>
      <w:r>
        <w:t xml:space="preserve">   PROPHET    </w:t>
      </w:r>
      <w:r>
        <w:t xml:space="preserve">   SALVATION    </w:t>
      </w:r>
      <w:r>
        <w:t xml:space="preserve">   INCARNATION    </w:t>
      </w:r>
      <w:r>
        <w:t xml:space="preserve">   HOLINESS    </w:t>
      </w:r>
      <w:r>
        <w:t xml:space="preserve">   SACRAMENT    </w:t>
      </w:r>
      <w:r>
        <w:t xml:space="preserve">   PASCHAL MYSTERY    </w:t>
      </w:r>
      <w:r>
        <w:t xml:space="preserve">   LITURGY    </w:t>
      </w:r>
      <w:r>
        <w:t xml:space="preserve">   EVANGELIZATION    </w:t>
      </w:r>
      <w:r>
        <w:t xml:space="preserve">   CHURCH    </w:t>
      </w:r>
      <w:r>
        <w:t xml:space="preserve">   APOSTLES    </w:t>
      </w:r>
      <w:r>
        <w:t xml:space="preserve">   Jesus Mission    </w:t>
      </w:r>
      <w:r>
        <w:t xml:space="preserve">   Blessed Trinity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1 - 7</dc:title>
  <dcterms:created xsi:type="dcterms:W3CDTF">2021-10-11T03:36:58Z</dcterms:created>
  <dcterms:modified xsi:type="dcterms:W3CDTF">2021-10-11T03:36:58Z</dcterms:modified>
</cp:coreProperties>
</file>