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Chapters 1 and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must make sure that allergens are not transferred from food or food-contact surfaces containing an allergen to the food being served.  This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group of people include preschool-age children, elderly people, and people with compromised immune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disease transmitted to people by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Foreign objects such as fish bones in fillets are what type of contaminant?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 protein in a food or ingredient that some people are sensitive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Food requiring time and temperature control for safety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severe allergic reaction that can lead to death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Food is not held or stored at the correct temperature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Pathogens can be transferred from one surface or food to another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Pathogens are a threat to food.  They are a __________ contaminant.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Ready-to-eat food is also known as ____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acronym for the food defense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does it take to have a foodborne-illness outbreak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 contaminants can be used incorrectly and my come in contact with food.  They include cleaners, sanitizers, and polishes.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 1 and 3</dc:title>
  <dcterms:created xsi:type="dcterms:W3CDTF">2021-10-11T03:37:02Z</dcterms:created>
  <dcterms:modified xsi:type="dcterms:W3CDTF">2021-10-11T03:37:02Z</dcterms:modified>
</cp:coreProperties>
</file>