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Chapters 5,6,7 vocab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two-column proof    </w:t>
      </w:r>
      <w:r>
        <w:t xml:space="preserve">   congruent    </w:t>
      </w:r>
      <w:r>
        <w:t xml:space="preserve">   Pythagorean theorem    </w:t>
      </w:r>
      <w:r>
        <w:t xml:space="preserve">   proof    </w:t>
      </w:r>
      <w:r>
        <w:t xml:space="preserve">   triangles    </w:t>
      </w:r>
      <w:r>
        <w:t xml:space="preserve">   legs    </w:t>
      </w:r>
      <w:r>
        <w:t xml:space="preserve">   regular polygon    </w:t>
      </w:r>
      <w:r>
        <w:t xml:space="preserve">   hypotenuse    </w:t>
      </w:r>
      <w:r>
        <w:t xml:space="preserve">   deductive reasoning    </w:t>
      </w:r>
      <w:r>
        <w:t xml:space="preserve">   inductive reasoning    </w:t>
      </w:r>
      <w:r>
        <w:t xml:space="preserve">   corresponding angles    </w:t>
      </w:r>
      <w:r>
        <w:t xml:space="preserve">   alternate exterior angles    </w:t>
      </w:r>
      <w:r>
        <w:t xml:space="preserve">   exterior angles    </w:t>
      </w:r>
      <w:r>
        <w:t xml:space="preserve">   parallel lines    </w:t>
      </w:r>
      <w:r>
        <w:t xml:space="preserve">   perpendicular lines    </w:t>
      </w:r>
      <w:r>
        <w:t xml:space="preserve">   rotational symmetry    </w:t>
      </w:r>
      <w:r>
        <w:t xml:space="preserve">   line of reflection    </w:t>
      </w:r>
      <w:r>
        <w:t xml:space="preserve">   translation    </w:t>
      </w:r>
      <w:r>
        <w:t xml:space="preserve">   image    </w:t>
      </w:r>
      <w:r>
        <w:t xml:space="preserve">   transformation    </w:t>
      </w:r>
      <w:r>
        <w:t xml:space="preserve">   indirect measurement    </w:t>
      </w:r>
      <w:r>
        <w:t xml:space="preserve">   scale factors    </w:t>
      </w:r>
      <w:r>
        <w:t xml:space="preserve">   similar polygons    </w:t>
      </w:r>
      <w:r>
        <w:t xml:space="preserve">   similar    </w:t>
      </w:r>
      <w:r>
        <w:t xml:space="preserve">   corresponding parts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5,6,7 vocab review </dc:title>
  <dcterms:created xsi:type="dcterms:W3CDTF">2021-10-11T03:37:26Z</dcterms:created>
  <dcterms:modified xsi:type="dcterms:W3CDTF">2021-10-11T03:37:26Z</dcterms:modified>
</cp:coreProperties>
</file>