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Chapters 5 and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bicameral    </w:t>
      </w:r>
      <w:r>
        <w:t xml:space="preserve">   bill    </w:t>
      </w:r>
      <w:r>
        <w:t xml:space="preserve">   censure    </w:t>
      </w:r>
      <w:r>
        <w:t xml:space="preserve">   census    </w:t>
      </w:r>
      <w:r>
        <w:t xml:space="preserve">   commerce    </w:t>
      </w:r>
      <w:r>
        <w:t xml:space="preserve">   committee    </w:t>
      </w:r>
      <w:r>
        <w:t xml:space="preserve">   constituents    </w:t>
      </w:r>
      <w:r>
        <w:t xml:space="preserve">   contempt    </w:t>
      </w:r>
      <w:r>
        <w:t xml:space="preserve">   democrat    </w:t>
      </w:r>
      <w:r>
        <w:t xml:space="preserve">   expressed powers    </w:t>
      </w:r>
      <w:r>
        <w:t xml:space="preserve">   fillibuster    </w:t>
      </w:r>
      <w:r>
        <w:t xml:space="preserve">   gerrymander    </w:t>
      </w:r>
      <w:r>
        <w:t xml:space="preserve">   immunity    </w:t>
      </w:r>
      <w:r>
        <w:t xml:space="preserve">   impeach    </w:t>
      </w:r>
      <w:r>
        <w:t xml:space="preserve">   incumbent    </w:t>
      </w:r>
      <w:r>
        <w:t xml:space="preserve">   independent    </w:t>
      </w:r>
      <w:r>
        <w:t xml:space="preserve">   interstate    </w:t>
      </w:r>
      <w:r>
        <w:t xml:space="preserve">   legislature    </w:t>
      </w:r>
      <w:r>
        <w:t xml:space="preserve">   majority    </w:t>
      </w:r>
      <w:r>
        <w:t xml:space="preserve">   perjury    </w:t>
      </w:r>
      <w:r>
        <w:t xml:space="preserve">   qourum    </w:t>
      </w:r>
      <w:r>
        <w:t xml:space="preserve">   redistrict    </w:t>
      </w:r>
      <w:r>
        <w:t xml:space="preserve">   republican    </w:t>
      </w:r>
      <w:r>
        <w:t xml:space="preserve">   seniority    </w:t>
      </w:r>
      <w:r>
        <w:t xml:space="preserve">   session    </w:t>
      </w:r>
      <w:r>
        <w:t xml:space="preserve">   subpoena    </w:t>
      </w:r>
      <w:r>
        <w:t xml:space="preserve">   term    </w:t>
      </w:r>
      <w:r>
        <w:t xml:space="preserve">   veto    </w:t>
      </w:r>
      <w:r>
        <w:t xml:space="preserve">   vote    </w:t>
      </w:r>
      <w:r>
        <w:t xml:space="preserve">   whips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5 and 6</dc:title>
  <dcterms:created xsi:type="dcterms:W3CDTF">2021-10-11T03:37:00Z</dcterms:created>
  <dcterms:modified xsi:type="dcterms:W3CDTF">2021-10-11T03:37:00Z</dcterms:modified>
</cp:coreProperties>
</file>